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tree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Parker family    </w:t>
      </w:r>
      <w:r>
        <w:t xml:space="preserve">   Nix family    </w:t>
      </w:r>
      <w:r>
        <w:t xml:space="preserve">   Thomas    </w:t>
      </w:r>
      <w:r>
        <w:t xml:space="preserve">   Jehova    </w:t>
      </w:r>
      <w:r>
        <w:t xml:space="preserve">   Mango    </w:t>
      </w:r>
      <w:r>
        <w:t xml:space="preserve">   Nyt    </w:t>
      </w:r>
      <w:r>
        <w:t xml:space="preserve">   Twon    </w:t>
      </w:r>
      <w:r>
        <w:t xml:space="preserve">   Pop'pop    </w:t>
      </w:r>
      <w:r>
        <w:t xml:space="preserve">   Linda    </w:t>
      </w:r>
      <w:r>
        <w:t xml:space="preserve">   Geneva    </w:t>
      </w:r>
      <w:r>
        <w:t xml:space="preserve">   Larissa    </w:t>
      </w:r>
      <w:r>
        <w:t xml:space="preserve">   Elijah    </w:t>
      </w:r>
      <w:r>
        <w:t xml:space="preserve">   Leah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</dc:title>
  <dcterms:created xsi:type="dcterms:W3CDTF">2021-10-11T06:49:21Z</dcterms:created>
  <dcterms:modified xsi:type="dcterms:W3CDTF">2021-10-11T06:49:21Z</dcterms:modified>
</cp:coreProperties>
</file>