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Famous AA &amp; PI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Lucy Liu    </w:t>
      </w:r>
      <w:r>
        <w:t xml:space="preserve">   Malala Yousafzai    </w:t>
      </w:r>
      <w:r>
        <w:t xml:space="preserve">   Keanu Reeves    </w:t>
      </w:r>
      <w:r>
        <w:t xml:space="preserve">   Tammy Ducksworth    </w:t>
      </w:r>
      <w:r>
        <w:t xml:space="preserve">   Queen LILIʻUOKALANI    </w:t>
      </w:r>
      <w:r>
        <w:t xml:space="preserve">   Chien-Shiung Wu    </w:t>
      </w:r>
      <w:r>
        <w:t xml:space="preserve">   Jason Momoa    </w:t>
      </w:r>
      <w:r>
        <w:t xml:space="preserve">   Anna May Wong    </w:t>
      </w:r>
      <w:r>
        <w:t xml:space="preserve">   Patty Mink    </w:t>
      </w:r>
      <w:r>
        <w:t xml:space="preserve">   James Wong Howe    </w:t>
      </w:r>
      <w:r>
        <w:t xml:space="preserve">   Kalpana Chawla    </w:t>
      </w:r>
      <w:r>
        <w:t xml:space="preserve">   Dwayne Johnson    </w:t>
      </w:r>
      <w:r>
        <w:t xml:space="preserve">   David Ho    </w:t>
      </w:r>
      <w:r>
        <w:t xml:space="preserve">   Vera Wang    </w:t>
      </w:r>
      <w:r>
        <w:t xml:space="preserve">   I M Pei    </w:t>
      </w:r>
      <w:r>
        <w:t xml:space="preserve">   Kristi Yamaguchi    </w:t>
      </w:r>
      <w:r>
        <w:t xml:space="preserve">   Connie Chung    </w:t>
      </w:r>
      <w:r>
        <w:t xml:space="preserve">   Bruce Lee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AA &amp; PI</dc:title>
  <dcterms:created xsi:type="dcterms:W3CDTF">2021-10-11T06:51:05Z</dcterms:created>
  <dcterms:modified xsi:type="dcterms:W3CDTF">2021-10-11T06:51:05Z</dcterms:modified>
</cp:coreProperties>
</file>