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Actors Born in Philadelphia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betsy ross    </w:t>
      </w:r>
      <w:r>
        <w:t xml:space="preserve">   bill cosby    </w:t>
      </w:r>
      <w:r>
        <w:t xml:space="preserve">   billie holiday    </w:t>
      </w:r>
      <w:r>
        <w:t xml:space="preserve">   blythe danner    </w:t>
      </w:r>
      <w:r>
        <w:t xml:space="preserve">   bradley cooper    </w:t>
      </w:r>
      <w:r>
        <w:t xml:space="preserve">   janet gaynor    </w:t>
      </w:r>
      <w:r>
        <w:t xml:space="preserve">   jazzy jeff    </w:t>
      </w:r>
      <w:r>
        <w:t xml:space="preserve">   jill scott    </w:t>
      </w:r>
      <w:r>
        <w:t xml:space="preserve">   kevin bacon    </w:t>
      </w:r>
      <w:r>
        <w:t xml:space="preserve">   kevin hart    </w:t>
      </w:r>
      <w:r>
        <w:t xml:space="preserve">   kobe bryant    </w:t>
      </w:r>
      <w:r>
        <w:t xml:space="preserve">   marian anderson    </w:t>
      </w:r>
      <w:r>
        <w:t xml:space="preserve">   patti labelle    </w:t>
      </w:r>
      <w:r>
        <w:t xml:space="preserve">   richard gere    </w:t>
      </w:r>
      <w:r>
        <w:t xml:space="preserve">   sherman hemsley    </w:t>
      </w:r>
      <w:r>
        <w:t xml:space="preserve">   will smith    </w:t>
      </w:r>
      <w:r>
        <w:t xml:space="preserve">   wilt chamberlain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Actors Born in Philadelphia</dc:title>
  <dcterms:created xsi:type="dcterms:W3CDTF">2021-10-11T06:49:24Z</dcterms:created>
  <dcterms:modified xsi:type="dcterms:W3CDTF">2021-10-11T06:49:24Z</dcterms:modified>
</cp:coreProperties>
</file>