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Famous African American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Barack Obama    </w:t>
      </w:r>
      <w:r>
        <w:t xml:space="preserve">   Barry Bonds    </w:t>
      </w:r>
      <w:r>
        <w:t xml:space="preserve">   Booker T. Washington     </w:t>
      </w:r>
      <w:r>
        <w:t xml:space="preserve">   Charles Drew    </w:t>
      </w:r>
      <w:r>
        <w:t xml:space="preserve">   Clarence Thomas     </w:t>
      </w:r>
      <w:r>
        <w:t xml:space="preserve">   George Washington Carver     </w:t>
      </w:r>
      <w:r>
        <w:t xml:space="preserve">   Harriet Tubman    </w:t>
      </w:r>
      <w:r>
        <w:t xml:space="preserve">   Ida B. Wells    </w:t>
      </w:r>
      <w:r>
        <w:t xml:space="preserve">   Jessie Jackson     </w:t>
      </w:r>
      <w:r>
        <w:t xml:space="preserve">   Madame C.J. Walker    </w:t>
      </w:r>
      <w:r>
        <w:t xml:space="preserve">   Magic Johnson    </w:t>
      </w:r>
      <w:r>
        <w:t xml:space="preserve">   Malcolm X     </w:t>
      </w:r>
      <w:r>
        <w:t xml:space="preserve">   Martin Luther King Jr    </w:t>
      </w:r>
      <w:r>
        <w:t xml:space="preserve">   Medgar Evers     </w:t>
      </w:r>
      <w:r>
        <w:t xml:space="preserve">   Michael Jordan    </w:t>
      </w:r>
      <w:r>
        <w:t xml:space="preserve">   Muhammad Ali     </w:t>
      </w:r>
      <w:r>
        <w:t xml:space="preserve">   Ray Charles     </w:t>
      </w:r>
      <w:r>
        <w:t xml:space="preserve">   Rosa Parks    </w:t>
      </w:r>
      <w:r>
        <w:t xml:space="preserve">   Thurgood Marshall    </w:t>
      </w:r>
      <w:r>
        <w:t xml:space="preserve">   Tyler Perry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Famous African American </dc:title>
  <dcterms:created xsi:type="dcterms:W3CDTF">2021-10-11T06:49:19Z</dcterms:created>
  <dcterms:modified xsi:type="dcterms:W3CDTF">2021-10-11T06:49:19Z</dcterms:modified>
</cp:coreProperties>
</file>