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African American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Selma Burke    </w:t>
      </w:r>
      <w:r>
        <w:t xml:space="preserve">   Kehinde Wiley    </w:t>
      </w:r>
      <w:r>
        <w:t xml:space="preserve">   William Henry    </w:t>
      </w:r>
      <w:r>
        <w:t xml:space="preserve">   Barkley Hendricks    </w:t>
      </w:r>
      <w:r>
        <w:t xml:space="preserve">   Lois Jones    </w:t>
      </w:r>
      <w:r>
        <w:t xml:space="preserve">   Charles White    </w:t>
      </w:r>
      <w:r>
        <w:t xml:space="preserve">   Aaron Douglas    </w:t>
      </w:r>
      <w:r>
        <w:t xml:space="preserve">   Augusta Savage    </w:t>
      </w:r>
      <w:r>
        <w:t xml:space="preserve">   Betye Saar    </w:t>
      </w:r>
      <w:r>
        <w:t xml:space="preserve">   E. Simms Campbell    </w:t>
      </w:r>
      <w:r>
        <w:t xml:space="preserve">   Edmonia Lewis    </w:t>
      </w:r>
      <w:r>
        <w:t xml:space="preserve">   Faith Ringgold    </w:t>
      </w:r>
      <w:r>
        <w:t xml:space="preserve">   Gordon Parks    </w:t>
      </w:r>
      <w:r>
        <w:t xml:space="preserve">   Gwendolyn Bennett    </w:t>
      </w:r>
      <w:r>
        <w:t xml:space="preserve">   Henry Tanner    </w:t>
      </w:r>
      <w:r>
        <w:t xml:space="preserve">   Horace Pippin    </w:t>
      </w:r>
      <w:r>
        <w:t xml:space="preserve">   Jacob Lawrence    </w:t>
      </w:r>
      <w:r>
        <w:t xml:space="preserve">   James Van Der Zee    </w:t>
      </w:r>
      <w:r>
        <w:t xml:space="preserve">   Jean Michel Basquiat    </w:t>
      </w:r>
      <w:r>
        <w:t xml:space="preserve">   Kara Walker    </w:t>
      </w:r>
      <w:r>
        <w:t xml:space="preserve">   Laura Wheeler    </w:t>
      </w:r>
      <w:r>
        <w:t xml:space="preserve">   Lorna Simpson    </w:t>
      </w:r>
      <w:r>
        <w:t xml:space="preserve">   Simmie Knox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African American Artists</dc:title>
  <dcterms:created xsi:type="dcterms:W3CDTF">2021-10-11T06:49:37Z</dcterms:created>
  <dcterms:modified xsi:type="dcterms:W3CDTF">2021-10-11T06:49:37Z</dcterms:modified>
</cp:coreProperties>
</file>