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African American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African American historian, literary critic, filmmaker, and public intellectual.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Amazing blues singer nicknamed "The Empress of Blues."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talented jazz trumpeter.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for his famous "I Have A Dream"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composer, a pianist, and band leader of a jazz orchestra.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African American poet, she was also an author and civil rights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wanted equal rights for all African Americans.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wanted vocational and educational rights for African Americans, he also founded Tuskegee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for the Montgomery Bus Boycott.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Americans</dc:title>
  <dcterms:created xsi:type="dcterms:W3CDTF">2021-10-11T06:49:34Z</dcterms:created>
  <dcterms:modified xsi:type="dcterms:W3CDTF">2021-10-11T06:49:34Z</dcterms:modified>
</cp:coreProperties>
</file>