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African Americans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Sojourner Truth    </w:t>
      </w:r>
      <w:r>
        <w:t xml:space="preserve">   Condoleezza Rice    </w:t>
      </w:r>
      <w:r>
        <w:t xml:space="preserve">   Arthur Ashe    </w:t>
      </w:r>
      <w:r>
        <w:t xml:space="preserve">   Thurgood Marshall    </w:t>
      </w:r>
      <w:r>
        <w:t xml:space="preserve">   Louis Armstrong    </w:t>
      </w:r>
      <w:r>
        <w:t xml:space="preserve">   Harriet Tubman    </w:t>
      </w:r>
      <w:r>
        <w:t xml:space="preserve">   Frederick Douglass    </w:t>
      </w:r>
      <w:r>
        <w:t xml:space="preserve">   Sidney Poitier    </w:t>
      </w:r>
      <w:r>
        <w:t xml:space="preserve">   Barbara Jordan    </w:t>
      </w:r>
      <w:r>
        <w:t xml:space="preserve">   BB King    </w:t>
      </w:r>
      <w:r>
        <w:t xml:space="preserve">   Hank Aaron    </w:t>
      </w:r>
      <w:r>
        <w:t xml:space="preserve">   Charles Barkley    </w:t>
      </w:r>
      <w:r>
        <w:t xml:space="preserve">   Reggie Jackson    </w:t>
      </w:r>
      <w:r>
        <w:t xml:space="preserve">   Jackie Robinson    </w:t>
      </w:r>
      <w:r>
        <w:t xml:space="preserve">   Jesse Owens    </w:t>
      </w:r>
      <w:r>
        <w:t xml:space="preserve">   Colin Powell    </w:t>
      </w:r>
      <w:r>
        <w:t xml:space="preserve">   Daniel James    </w:t>
      </w:r>
      <w:r>
        <w:t xml:space="preserve">   Booker T. Washington    </w:t>
      </w:r>
      <w:r>
        <w:t xml:space="preserve">   Rosa Parks    </w:t>
      </w:r>
      <w:r>
        <w:t xml:space="preserve">   Martin Luther King Jr.    </w:t>
      </w:r>
      <w:r>
        <w:t xml:space="preserve">   Michael Jordan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African Americans</dc:title>
  <dcterms:created xsi:type="dcterms:W3CDTF">2021-10-11T06:49:22Z</dcterms:created>
  <dcterms:modified xsi:type="dcterms:W3CDTF">2021-10-11T06:49:22Z</dcterms:modified>
</cp:coreProperties>
</file>