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WILLIAM PURVIS    </w:t>
      </w:r>
      <w:r>
        <w:t xml:space="preserve">   GARRETT MORGAN    </w:t>
      </w:r>
      <w:r>
        <w:t xml:space="preserve">   WA LAVALETTE    </w:t>
      </w:r>
      <w:r>
        <w:t xml:space="preserve">   J.L. LOVE    </w:t>
      </w:r>
      <w:r>
        <w:t xml:space="preserve">   GEORGE KELLEY    </w:t>
      </w:r>
      <w:r>
        <w:t xml:space="preserve">   FREDRICK JONES    </w:t>
      </w:r>
      <w:r>
        <w:t xml:space="preserve">   J.B.ALLEN    </w:t>
      </w:r>
      <w:r>
        <w:t xml:space="preserve">   SAMUEL MASSIE    </w:t>
      </w:r>
      <w:r>
        <w:t xml:space="preserve">   PATRICIA BATH    </w:t>
      </w:r>
      <w:r>
        <w:t xml:space="preserve">   JAMES WEST    </w:t>
      </w:r>
      <w:r>
        <w:t xml:space="preserve">   GEORGE WASHINGTON CARVER    </w:t>
      </w:r>
      <w:r>
        <w:t xml:space="preserve">   CHARLES DREW    </w:t>
      </w:r>
      <w:r>
        <w:t xml:space="preserve">   GRANVILLE WOODS    </w:t>
      </w:r>
      <w:r>
        <w:t xml:space="preserve">   THOMAS STEWART    </w:t>
      </w:r>
      <w:r>
        <w:t xml:space="preserve">   ALEXANDER MILES    </w:t>
      </w:r>
      <w:r>
        <w:t xml:space="preserve">   ELIJAH MCCOY    </w:t>
      </w:r>
      <w:r>
        <w:t xml:space="preserve">   FREDERICK JONES    </w:t>
      </w:r>
      <w:r>
        <w:t xml:space="preserve">   PHILLIP DOWNING    </w:t>
      </w:r>
      <w:r>
        <w:t xml:space="preserve">   SARA BOONE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Americans</dc:title>
  <dcterms:created xsi:type="dcterms:W3CDTF">2021-10-11T06:49:49Z</dcterms:created>
  <dcterms:modified xsi:type="dcterms:W3CDTF">2021-10-11T06:49:49Z</dcterms:modified>
</cp:coreProperties>
</file>