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Famous Artists and Paintings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Water Lilies    </w:t>
      </w:r>
      <w:r>
        <w:t xml:space="preserve">   Sunflowers    </w:t>
      </w:r>
      <w:r>
        <w:t xml:space="preserve">   Mona Lisa    </w:t>
      </w:r>
      <w:r>
        <w:t xml:space="preserve">   Leonardo Davinci    </w:t>
      </w:r>
      <w:r>
        <w:t xml:space="preserve">   Edgar Degas    </w:t>
      </w:r>
      <w:r>
        <w:t xml:space="preserve">   Parallel Perspective    </w:t>
      </w:r>
      <w:r>
        <w:t xml:space="preserve">   Angular Perspective    </w:t>
      </w:r>
      <w:r>
        <w:t xml:space="preserve">   Tertiary    </w:t>
      </w:r>
      <w:r>
        <w:t xml:space="preserve">   Secondary    </w:t>
      </w:r>
      <w:r>
        <w:t xml:space="preserve">   Primary    </w:t>
      </w:r>
      <w:r>
        <w:t xml:space="preserve">   Color    </w:t>
      </w:r>
      <w:r>
        <w:t xml:space="preserve">   Design    </w:t>
      </w:r>
      <w:r>
        <w:t xml:space="preserve">   Contrast    </w:t>
      </w:r>
      <w:r>
        <w:t xml:space="preserve">   Pattern    </w:t>
      </w:r>
      <w:r>
        <w:t xml:space="preserve">   Rhythm    </w:t>
      </w:r>
      <w:r>
        <w:t xml:space="preserve">   Balance    </w:t>
      </w:r>
      <w:r>
        <w:t xml:space="preserve">   Unity    </w:t>
      </w:r>
      <w:r>
        <w:t xml:space="preserve">   Cezanne    </w:t>
      </w:r>
      <w:r>
        <w:t xml:space="preserve">   Seurat    </w:t>
      </w:r>
      <w:r>
        <w:t xml:space="preserve">   Paul Gauguin    </w:t>
      </w:r>
      <w:r>
        <w:t xml:space="preserve">   Vincent Van Gogh    </w:t>
      </w:r>
      <w:r>
        <w:t xml:space="preserve">   Edward Hopper    </w:t>
      </w:r>
      <w:r>
        <w:t xml:space="preserve">   Georgia OKeefe    </w:t>
      </w:r>
      <w:r>
        <w:t xml:space="preserve">   Salvador Dali    </w:t>
      </w:r>
      <w:r>
        <w:t xml:space="preserve">   Realism    </w:t>
      </w:r>
      <w:r>
        <w:t xml:space="preserve">   Cubism    </w:t>
      </w:r>
      <w:r>
        <w:t xml:space="preserve">   Modern    </w:t>
      </w:r>
      <w:r>
        <w:t xml:space="preserve">   Post Impressionism    </w:t>
      </w:r>
      <w:r>
        <w:t xml:space="preserve">   Impressionism    </w:t>
      </w:r>
      <w:r>
        <w:t xml:space="preserve">   Landscape    </w:t>
      </w:r>
      <w:r>
        <w:t xml:space="preserve">   Portrait    </w:t>
      </w:r>
      <w:r>
        <w:t xml:space="preserve">   Rembrandt Van Rijn    </w:t>
      </w:r>
      <w:r>
        <w:t xml:space="preserve">   Mary Cassatt    </w:t>
      </w:r>
      <w:r>
        <w:t xml:space="preserve">   Claude Monet    </w:t>
      </w:r>
      <w:r>
        <w:t xml:space="preserve">   Picasso    </w:t>
      </w:r>
      <w:r>
        <w:t xml:space="preserve">   Pablo    </w:t>
      </w:r>
      <w:r>
        <w:t xml:space="preserve">   Renior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Famous Artists and Paintings</dc:title>
  <dcterms:created xsi:type="dcterms:W3CDTF">2021-10-11T06:51:01Z</dcterms:created>
  <dcterms:modified xsi:type="dcterms:W3CDTF">2021-10-11T06:51:01Z</dcterms:modified>
</cp:coreProperties>
</file>