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Artists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John M.W. Turner    </w:t>
      </w:r>
      <w:r>
        <w:t xml:space="preserve">   William Blake    </w:t>
      </w:r>
      <w:r>
        <w:t xml:space="preserve">   Botticelli    </w:t>
      </w:r>
      <w:r>
        <w:t xml:space="preserve">   Paul Cezanne    </w:t>
      </w:r>
      <w:r>
        <w:t xml:space="preserve">   Jan Vermeer    </w:t>
      </w:r>
      <w:r>
        <w:t xml:space="preserve">   August Renoir    </w:t>
      </w:r>
      <w:r>
        <w:t xml:space="preserve">   Pablo Picasso    </w:t>
      </w:r>
      <w:r>
        <w:t xml:space="preserve">   Claude Monet    </w:t>
      </w:r>
      <w:r>
        <w:t xml:space="preserve">   Michelangelo    </w:t>
      </w:r>
      <w:r>
        <w:t xml:space="preserve">   Rembrandt    </w:t>
      </w:r>
      <w:r>
        <w:t xml:space="preserve">   Vincent Van Gogh    </w:t>
      </w:r>
      <w:r>
        <w:t xml:space="preserve">   Leonardo Da Vinci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Artists</dc:title>
  <dcterms:created xsi:type="dcterms:W3CDTF">2021-10-11T06:50:24Z</dcterms:created>
  <dcterms:modified xsi:type="dcterms:W3CDTF">2021-10-11T06:50:24Z</dcterms:modified>
</cp:coreProperties>
</file>