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Famous Artists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dr. suess    </w:t>
      </w:r>
      <w:r>
        <w:t xml:space="preserve">   michelangelo    </w:t>
      </w:r>
      <w:r>
        <w:t xml:space="preserve">   norman rockwell    </w:t>
      </w:r>
      <w:r>
        <w:t xml:space="preserve">   renoir    </w:t>
      </w:r>
      <w:r>
        <w:t xml:space="preserve">   seurat    </w:t>
      </w:r>
      <w:r>
        <w:t xml:space="preserve">   grandma moses    </w:t>
      </w:r>
      <w:r>
        <w:t xml:space="preserve">   alexander calder    </w:t>
      </w:r>
      <w:r>
        <w:t xml:space="preserve">   albrecht durer    </w:t>
      </w:r>
      <w:r>
        <w:t xml:space="preserve">   degas    </w:t>
      </w:r>
      <w:r>
        <w:t xml:space="preserve">   paul klee    </w:t>
      </w:r>
      <w:r>
        <w:t xml:space="preserve">   rodin    </w:t>
      </w:r>
      <w:r>
        <w:t xml:space="preserve">   frank stella    </w:t>
      </w:r>
      <w:r>
        <w:t xml:space="preserve">   hopper    </w:t>
      </w:r>
      <w:r>
        <w:t xml:space="preserve">   monet    </w:t>
      </w:r>
      <w:r>
        <w:t xml:space="preserve">   DaVinci    </w:t>
      </w:r>
      <w:r>
        <w:t xml:space="preserve">   georgia o'keefe    </w:t>
      </w:r>
      <w:r>
        <w:t xml:space="preserve">   van gogh    </w:t>
      </w:r>
      <w:r>
        <w:t xml:space="preserve">   picasso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Famous Artists</dc:title>
  <dcterms:created xsi:type="dcterms:W3CDTF">2021-10-11T06:49:33Z</dcterms:created>
  <dcterms:modified xsi:type="dcterms:W3CDTF">2021-10-11T06:49:33Z</dcterms:modified>
</cp:coreProperties>
</file>