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Famous Artists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lichtenstein    </w:t>
      </w:r>
      <w:r>
        <w:t xml:space="preserve">   caravaggio    </w:t>
      </w:r>
      <w:r>
        <w:t xml:space="preserve">   botticelli    </w:t>
      </w:r>
      <w:r>
        <w:t xml:space="preserve">   chagall    </w:t>
      </w:r>
      <w:r>
        <w:t xml:space="preserve">   okeefe    </w:t>
      </w:r>
      <w:r>
        <w:t xml:space="preserve">   renoir    </w:t>
      </w:r>
      <w:r>
        <w:t xml:space="preserve">   cassatt    </w:t>
      </w:r>
      <w:r>
        <w:t xml:space="preserve">   seurat    </w:t>
      </w:r>
      <w:r>
        <w:t xml:space="preserve">   rembrandt    </w:t>
      </w:r>
      <w:r>
        <w:t xml:space="preserve">   cezanne    </w:t>
      </w:r>
      <w:r>
        <w:t xml:space="preserve">   degas    </w:t>
      </w:r>
      <w:r>
        <w:t xml:space="preserve">   matisse    </w:t>
      </w:r>
      <w:r>
        <w:t xml:space="preserve">   michelangelo    </w:t>
      </w:r>
      <w:r>
        <w:t xml:space="preserve">   pollock    </w:t>
      </w:r>
      <w:r>
        <w:t xml:space="preserve">   kahlo    </w:t>
      </w:r>
      <w:r>
        <w:t xml:space="preserve">   warhol    </w:t>
      </w:r>
      <w:r>
        <w:t xml:space="preserve">   dali    </w:t>
      </w:r>
      <w:r>
        <w:t xml:space="preserve">   picasso    </w:t>
      </w:r>
      <w:r>
        <w:t xml:space="preserve">   Monet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Artists</dc:title>
  <dcterms:created xsi:type="dcterms:W3CDTF">2021-10-11T06:49:49Z</dcterms:created>
  <dcterms:modified xsi:type="dcterms:W3CDTF">2021-10-11T06:49:49Z</dcterms:modified>
</cp:coreProperties>
</file>