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Athletes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Cristiano Ronaldo    </w:t>
      </w:r>
      <w:r>
        <w:t xml:space="preserve">   Jeff Carter    </w:t>
      </w:r>
      <w:r>
        <w:t xml:space="preserve">   Jonathan Quick    </w:t>
      </w:r>
      <w:r>
        <w:t xml:space="preserve">   Kobe Bryant    </w:t>
      </w:r>
      <w:r>
        <w:t xml:space="preserve">   Lionel Messi    </w:t>
      </w:r>
      <w:r>
        <w:t xml:space="preserve">   Magic Johnson    </w:t>
      </w:r>
      <w:r>
        <w:t xml:space="preserve">   Marian Gaborik    </w:t>
      </w:r>
      <w:r>
        <w:t xml:space="preserve">   Michael Jordan    </w:t>
      </w:r>
      <w:r>
        <w:t xml:space="preserve">   Neymar    </w:t>
      </w:r>
      <w:r>
        <w:t xml:space="preserve">   Pele    </w:t>
      </w:r>
      <w:r>
        <w:t xml:space="preserve">   Peyton Manning    </w:t>
      </w:r>
      <w:r>
        <w:t xml:space="preserve">   Shaquille Oneal    </w:t>
      </w:r>
      <w:r>
        <w:t xml:space="preserve">   Stephen Curry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Athletes</dc:title>
  <dcterms:created xsi:type="dcterms:W3CDTF">2021-10-11T06:49:22Z</dcterms:created>
  <dcterms:modified xsi:type="dcterms:W3CDTF">2021-10-11T06:49:22Z</dcterms:modified>
</cp:coreProperties>
</file>