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Authors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Liz Pichon    </w:t>
      </w:r>
      <w:r>
        <w:t xml:space="preserve">   Philip Pullman    </w:t>
      </w:r>
      <w:r>
        <w:t xml:space="preserve">   Francesca Simon    </w:t>
      </w:r>
      <w:r>
        <w:t xml:space="preserve">   Anthony Horowitz    </w:t>
      </w:r>
      <w:r>
        <w:t xml:space="preserve">   CS Lewis    </w:t>
      </w:r>
      <w:r>
        <w:t xml:space="preserve">   David Walliams    </w:t>
      </w:r>
      <w:r>
        <w:t xml:space="preserve">   Jacqueline Wilson    </w:t>
      </w:r>
      <w:r>
        <w:t xml:space="preserve">   Michael Morpurgo    </w:t>
      </w:r>
      <w:r>
        <w:t xml:space="preserve">   David Almond    </w:t>
      </w:r>
      <w:r>
        <w:t xml:space="preserve">   Rick Riordan    </w:t>
      </w:r>
      <w:r>
        <w:t xml:space="preserve">   JK Rowling    </w:t>
      </w:r>
      <w:r>
        <w:t xml:space="preserve">   Louis Sachar    </w:t>
      </w:r>
      <w:r>
        <w:t xml:space="preserve">   Enid Blyton    </w:t>
      </w:r>
      <w:r>
        <w:t xml:space="preserve">   Charles Dickens    </w:t>
      </w:r>
      <w:r>
        <w:t xml:space="preserve">   Roald Dahl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Authors</dc:title>
  <dcterms:created xsi:type="dcterms:W3CDTF">2021-10-11T06:50:04Z</dcterms:created>
  <dcterms:modified xsi:type="dcterms:W3CDTF">2021-10-11T06:50:04Z</dcterms:modified>
</cp:coreProperties>
</file>