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Black Inventors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Philip Emeagwali    </w:t>
      </w:r>
      <w:r>
        <w:t xml:space="preserve">   Lisa Gelobter    </w:t>
      </w:r>
      <w:r>
        <w:t xml:space="preserve">   Marian R Croak    </w:t>
      </w:r>
      <w:r>
        <w:t xml:space="preserve">   Charles Drew    </w:t>
      </w:r>
      <w:r>
        <w:t xml:space="preserve">   Lonnie G Johnson    </w:t>
      </w:r>
      <w:r>
        <w:t xml:space="preserve">   Otis Boykin    </w:t>
      </w:r>
      <w:r>
        <w:t xml:space="preserve">   Marie Van Brittan Brown    </w:t>
      </w:r>
      <w:r>
        <w:t xml:space="preserve">   Lewis Latimer    </w:t>
      </w:r>
      <w:r>
        <w:t xml:space="preserve">   Shirley Jackson    </w:t>
      </w:r>
      <w:r>
        <w:t xml:space="preserve">   Madam CJ Walker    </w:t>
      </w:r>
      <w:r>
        <w:t xml:space="preserve">   Garrett Morgan    </w:t>
      </w:r>
      <w:r>
        <w:t xml:space="preserve">   George Washington Carver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Black Inventors</dc:title>
  <dcterms:created xsi:type="dcterms:W3CDTF">2021-10-11T06:50:33Z</dcterms:created>
  <dcterms:modified xsi:type="dcterms:W3CDTF">2021-10-11T06:50:33Z</dcterms:modified>
</cp:coreProperties>
</file>