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Couples Real &amp; Fictional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Blake Lively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Ryan Reynolds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Chrissy Teigen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Michael Douglas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Goldie Hawn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David Beckham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Sandy Olsson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John F. Kennedy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Vivian Ward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John Legend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Elizabeth Taylor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Kurt Russell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Victoria Adams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Johhny Castle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Catherine Zeta-Jones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Sam Wheat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Jacqueline Bouvier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Shawn Carter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Rose DeWitt Bukater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Ken Carson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Frances Houseman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Danny Zuko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Molly Jensen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Edward Lewis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Allie Hamilton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Richard Burton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Scarlett O'Hara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Corey Matthews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Meghan Markle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Justin Werley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Brenda Walsh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William Wales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Topanga Lawrence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David Furnish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Rachel Green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Rhett Butler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Barbie Roberts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Harry Wales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Portia de Rossi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Ross Geller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Kate Middleton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Ellen DeGeneres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Beyonce Knowles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Dylan McKay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Rita Wilson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Tom Hanks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Elton John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Jack Dawson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Amelia Rising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Noah Calhoun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Couples Real &amp; Fictional</dc:title>
  <dcterms:created xsi:type="dcterms:W3CDTF">2021-10-11T06:50:45Z</dcterms:created>
  <dcterms:modified xsi:type="dcterms:W3CDTF">2021-10-11T06:50:45Z</dcterms:modified>
</cp:coreProperties>
</file>