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Famous Deaf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Gallaudet    </w:t>
      </w:r>
      <w:r>
        <w:t xml:space="preserve">   Sophia Fowler    </w:t>
      </w:r>
      <w:r>
        <w:t xml:space="preserve">   Robert Greenman    </w:t>
      </w:r>
      <w:r>
        <w:t xml:space="preserve">   Robert Davila    </w:t>
      </w:r>
      <w:r>
        <w:t xml:space="preserve">   Regina Olson Hughes    </w:t>
      </w:r>
      <w:r>
        <w:t xml:space="preserve">   Philip Bravin    </w:t>
      </w:r>
      <w:r>
        <w:t xml:space="preserve">   Nathie Marbury    </w:t>
      </w:r>
      <w:r>
        <w:t xml:space="preserve">   Nancy Rourke    </w:t>
      </w:r>
      <w:r>
        <w:t xml:space="preserve">   Mindy Moore    </w:t>
      </w:r>
      <w:r>
        <w:t xml:space="preserve">   Mary Lou Novitsky    </w:t>
      </w:r>
      <w:r>
        <w:t xml:space="preserve">   Marlee Matlin    </w:t>
      </w:r>
      <w:r>
        <w:t xml:space="preserve">   Marie Jean Philip    </w:t>
      </w:r>
      <w:r>
        <w:t xml:space="preserve">   Laurent Clerc    </w:t>
      </w:r>
      <w:r>
        <w:t xml:space="preserve">   Laura Searing    </w:t>
      </w:r>
      <w:r>
        <w:t xml:space="preserve">   Job Turner    </w:t>
      </w:r>
      <w:r>
        <w:t xml:space="preserve">   Jerry Hassell    </w:t>
      </w:r>
      <w:r>
        <w:t xml:space="preserve">   I. King Jordan    </w:t>
      </w:r>
      <w:r>
        <w:t xml:space="preserve">   Heather Whitestone    </w:t>
      </w:r>
      <w:r>
        <w:t xml:space="preserve">   Greg Hlibok    </w:t>
      </w:r>
      <w:r>
        <w:t xml:space="preserve">   Granville Redmond    </w:t>
      </w:r>
      <w:r>
        <w:t xml:space="preserve">   Gil Eastman    </w:t>
      </w:r>
      <w:r>
        <w:t xml:space="preserve">   Eric Malzkuhn    </w:t>
      </w:r>
      <w:r>
        <w:t xml:space="preserve">   Ellen Mansfield    </w:t>
      </w:r>
      <w:r>
        <w:t xml:space="preserve">   Ella Mae Lentz    </w:t>
      </w:r>
      <w:r>
        <w:t xml:space="preserve">   Edwin A. Hodgson    </w:t>
      </w:r>
      <w:r>
        <w:t xml:space="preserve">   Edmund Booth    </w:t>
      </w:r>
      <w:r>
        <w:t xml:space="preserve">   Douglas Tilden    </w:t>
      </w:r>
      <w:r>
        <w:t xml:space="preserve">   David Call    </w:t>
      </w:r>
      <w:r>
        <w:t xml:space="preserve">   Clayton Valli    </w:t>
      </w:r>
      <w:r>
        <w:t xml:space="preserve">   Chuck Baird    </w:t>
      </w:r>
      <w:r>
        <w:t xml:space="preserve">   Bernard Bragg    </w:t>
      </w:r>
      <w:r>
        <w:t xml:space="preserve">   Arthur Kruger    </w:t>
      </w:r>
      <w:r>
        <w:t xml:space="preserve">   Anthony Natale    </w:t>
      </w:r>
      <w:r>
        <w:t xml:space="preserve">   Andrew Foster    </w:t>
      </w:r>
      <w:r>
        <w:t xml:space="preserve">   Alice Terry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Deaf People</dc:title>
  <dcterms:created xsi:type="dcterms:W3CDTF">2021-10-11T06:50:40Z</dcterms:created>
  <dcterms:modified xsi:type="dcterms:W3CDTF">2021-10-11T06:50:40Z</dcterms:modified>
</cp:coreProperties>
</file>