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Explorers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Sailed around the southernNmost tip of Africa in 1488, reaching the Indian Ocean from the Atlantic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Who sailed the ocean in 1492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Italian explorer of North America in service of King Francis I of France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Claimed the Moreast coast of South America for Portugal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Mapped much of the Southern half of the modern United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Founded New France and Quebec City on July 3, 1608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Conquered Peru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Explored the Great Lakes region of the United States, Canad, the Mississippi River and the Gulf of Mexico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Found the city of Santa Fe and New Mexico in 1610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Made the first Europeans contact with the Eastern Coast of Australia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resident Bishop of Chiapas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English sea explorer and navigator in the early 17th century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Organized the Castilian expedition to the East Indies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demanstrates that Brazil and the West IndIves did not represent Asias eastern outskirts as initially conjectured from Columbian voyages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Best known for crossing the isthmus of Panama to the Pacific Ocean in 1513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conquered Mexico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governed of Puerto Rico by appointment of the Spanish crown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first European to reach India by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1497, he discover parts of North America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Explorers </dc:title>
  <dcterms:created xsi:type="dcterms:W3CDTF">2021-10-11T06:49:43Z</dcterms:created>
  <dcterms:modified xsi:type="dcterms:W3CDTF">2021-10-11T06:49:43Z</dcterms:modified>
</cp:coreProperties>
</file>