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Hip-Hop and R&amp;B 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21 Savage    </w:t>
      </w:r>
      <w:r>
        <w:t xml:space="preserve">   Big Sean    </w:t>
      </w:r>
      <w:r>
        <w:t xml:space="preserve">   Bruno Mars    </w:t>
      </w:r>
      <w:r>
        <w:t xml:space="preserve">   Cardi B    </w:t>
      </w:r>
      <w:r>
        <w:t xml:space="preserve">   Drake    </w:t>
      </w:r>
      <w:r>
        <w:t xml:space="preserve">   Future    </w:t>
      </w:r>
      <w:r>
        <w:t xml:space="preserve">   J Cole    </w:t>
      </w:r>
      <w:r>
        <w:t xml:space="preserve">   K Camp    </w:t>
      </w:r>
      <w:r>
        <w:t xml:space="preserve">   Kanye West    </w:t>
      </w:r>
      <w:r>
        <w:t xml:space="preserve">   Kendrick Lamar    </w:t>
      </w:r>
      <w:r>
        <w:t xml:space="preserve">   Keyshia Cole    </w:t>
      </w:r>
      <w:r>
        <w:t xml:space="preserve">   Khalid    </w:t>
      </w:r>
      <w:r>
        <w:t xml:space="preserve">   Lil Uzi The Vert    </w:t>
      </w:r>
      <w:r>
        <w:t xml:space="preserve">   Migos    </w:t>
      </w:r>
      <w:r>
        <w:t xml:space="preserve">   Nicki Minaj    </w:t>
      </w:r>
      <w:r>
        <w:t xml:space="preserve">   Remy Ma    </w:t>
      </w:r>
      <w:r>
        <w:t xml:space="preserve">   Rihana    </w:t>
      </w:r>
      <w:r>
        <w:t xml:space="preserve">   SZA    </w:t>
      </w:r>
      <w:r>
        <w:t xml:space="preserve">   Travis Scott    </w:t>
      </w:r>
      <w:r>
        <w:t xml:space="preserve">   Trey Songz    </w:t>
      </w:r>
      <w:r>
        <w:t xml:space="preserve">   Young 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Hip-Hop and R&amp;B  Artist</dc:title>
  <dcterms:created xsi:type="dcterms:W3CDTF">2021-10-11T06:50:22Z</dcterms:created>
  <dcterms:modified xsi:type="dcterms:W3CDTF">2021-10-11T06:50:22Z</dcterms:modified>
</cp:coreProperties>
</file>