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Landmark Crosswords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a famous landmark in Wiltshire that begins with the letter 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city has the tallest Building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sign is situated on Mount Lee?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building which is adjacent to the Sydney Harbour Bridge in Australia?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3rd largest National Park in the USA?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the British Royal Family reside?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City in the USA has a bridge known for it's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Loch in Scotland where a famous monster dwells?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prison that resides on a small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tallest building in the United Kingdom?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Landmark Crosswords</dc:title>
  <dcterms:created xsi:type="dcterms:W3CDTF">2021-10-11T06:50:53Z</dcterms:created>
  <dcterms:modified xsi:type="dcterms:W3CDTF">2021-10-11T06:50:53Z</dcterms:modified>
</cp:coreProperties>
</file>