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Mathematicians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Albert Einstein    </w:t>
      </w:r>
      <w:r>
        <w:t xml:space="preserve">   Archimedes    </w:t>
      </w:r>
      <w:r>
        <w:t xml:space="preserve">   Blaise Pascal    </w:t>
      </w:r>
      <w:r>
        <w:t xml:space="preserve">   Charles Babbage    </w:t>
      </w:r>
      <w:r>
        <w:t xml:space="preserve">   Euclid    </w:t>
      </w:r>
      <w:r>
        <w:t xml:space="preserve">   Finbonacci    </w:t>
      </w:r>
      <w:r>
        <w:t xml:space="preserve">   Florence Nightingale    </w:t>
      </w:r>
      <w:r>
        <w:t xml:space="preserve">   John Napier    </w:t>
      </w:r>
      <w:r>
        <w:t xml:space="preserve">   Lacelove    </w:t>
      </w:r>
      <w:r>
        <w:t xml:space="preserve">   Pierre de Fermat    </w:t>
      </w:r>
      <w:r>
        <w:t xml:space="preserve">   Pythagoras    </w:t>
      </w:r>
      <w:r>
        <w:t xml:space="preserve">   Sir Isaac Newton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Mathematicians</dc:title>
  <dcterms:created xsi:type="dcterms:W3CDTF">2021-10-11T06:49:53Z</dcterms:created>
  <dcterms:modified xsi:type="dcterms:W3CDTF">2021-10-11T06:49:53Z</dcterms:modified>
</cp:coreProperties>
</file>