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Famous Mathematicians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Female French mathematician, physicist, and philosopher.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Jewish-Hungarian American mathematician and computer scientist.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country where many famous mathematicians came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Greek philosopher and founder of the Academy of Athens.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American mathematician best known for their work on decision problems and Hilbert's tenth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famous mathematician who was born in Pisa, Italy in about 1170.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German mathematician who invented set theory.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French mathematician and physicist.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French lawyer at the Parlement of Toulouse,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English polymath, mathematician, philosopher, inventor and mechanical engineer.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Greek mathematician, physicist, engineer, inventor, and astronomer.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 African-American scientist, surveyor and farmer.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Greek mathematician, astronomer, and philosopher in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American inventor who developed an electromechanical punched card tabulator.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mathematical sequence in which any number in the sequence is the sum of the two previous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Ionian Greek philosopher and mathematician.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Pre-Socratic Greek philosopher of Magna Graecia.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Swiss mathematician, physicist and astronomer.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Hungarian mathematician  known both for their social practice of mathematics and for their eccentric lifestyle.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Greek mathematician, often referred to as the "father of geometry".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Mathematicians</dc:title>
  <dcterms:created xsi:type="dcterms:W3CDTF">2021-10-11T06:50:09Z</dcterms:created>
  <dcterms:modified xsi:type="dcterms:W3CDTF">2021-10-11T06:50:09Z</dcterms:modified>
</cp:coreProperties>
</file>