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Music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Adele    </w:t>
      </w:r>
      <w:r>
        <w:t xml:space="preserve">   Ariana Grande    </w:t>
      </w:r>
      <w:r>
        <w:t xml:space="preserve">   Beyoncé    </w:t>
      </w:r>
      <w:r>
        <w:t xml:space="preserve">   Bruno Mars    </w:t>
      </w:r>
      <w:r>
        <w:t xml:space="preserve">   Cardi B    </w:t>
      </w:r>
      <w:r>
        <w:t xml:space="preserve">   China Blaze    </w:t>
      </w:r>
      <w:r>
        <w:t xml:space="preserve">   Demi Lovato    </w:t>
      </w:r>
      <w:r>
        <w:t xml:space="preserve">   DJ Khaled    </w:t>
      </w:r>
      <w:r>
        <w:t xml:space="preserve">   Drake    </w:t>
      </w:r>
      <w:r>
        <w:t xml:space="preserve">   Ed Sheeran    </w:t>
      </w:r>
      <w:r>
        <w:t xml:space="preserve">   Future    </w:t>
      </w:r>
      <w:r>
        <w:t xml:space="preserve">   G-Easy    </w:t>
      </w:r>
      <w:r>
        <w:t xml:space="preserve">   Gucci Mane    </w:t>
      </w:r>
      <w:r>
        <w:t xml:space="preserve">   Kendrick Lamar    </w:t>
      </w:r>
      <w:r>
        <w:t xml:space="preserve">   Kodak Black    </w:t>
      </w:r>
      <w:r>
        <w:t xml:space="preserve">   Lil Pump    </w:t>
      </w:r>
      <w:r>
        <w:t xml:space="preserve">   Lil Uzi Vert    </w:t>
      </w:r>
      <w:r>
        <w:t xml:space="preserve">   Mariah Carey    </w:t>
      </w:r>
      <w:r>
        <w:t xml:space="preserve">   Metro Boomin    </w:t>
      </w:r>
      <w:r>
        <w:t xml:space="preserve">   Migos    </w:t>
      </w:r>
      <w:r>
        <w:t xml:space="preserve">   Nicki Minaj    </w:t>
      </w:r>
      <w:r>
        <w:t xml:space="preserve">   Post Malone    </w:t>
      </w:r>
      <w:r>
        <w:t xml:space="preserve">   Quavo    </w:t>
      </w:r>
      <w:r>
        <w:t xml:space="preserve">   Rihanna    </w:t>
      </w:r>
      <w:r>
        <w:t xml:space="preserve">   Selena Gomez    </w:t>
      </w:r>
      <w:r>
        <w:t xml:space="preserve">   Shawn Mendes    </w:t>
      </w:r>
      <w:r>
        <w:t xml:space="preserve">   Taylor Swift    </w:t>
      </w:r>
      <w:r>
        <w:t xml:space="preserve">   The Weeknd    </w:t>
      </w:r>
      <w:r>
        <w:t xml:space="preserve">   Waka Flocka Flame    </w:t>
      </w:r>
      <w:r>
        <w:t xml:space="preserve">   Young Thug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Music Artists</dc:title>
  <dcterms:created xsi:type="dcterms:W3CDTF">2021-10-11T06:50:15Z</dcterms:created>
  <dcterms:modified xsi:type="dcterms:W3CDTF">2021-10-11T06:50:15Z</dcterms:modified>
</cp:coreProperties>
</file>