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Famous People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Wright    </w:t>
      </w:r>
      <w:r>
        <w:t xml:space="preserve">   Leonardo    </w:t>
      </w:r>
      <w:r>
        <w:t xml:space="preserve">   Anthony    </w:t>
      </w:r>
      <w:r>
        <w:t xml:space="preserve">   Plato    </w:t>
      </w:r>
      <w:r>
        <w:t xml:space="preserve">   Jefferson    </w:t>
      </w:r>
      <w:r>
        <w:t xml:space="preserve">   Shakespeare    </w:t>
      </w:r>
      <w:r>
        <w:t xml:space="preserve">   Chanel    </w:t>
      </w:r>
      <w:r>
        <w:t xml:space="preserve">   Hershey    </w:t>
      </w:r>
      <w:r>
        <w:t xml:space="preserve">   Twain    </w:t>
      </w:r>
      <w:r>
        <w:t xml:space="preserve">   Columbus    </w:t>
      </w:r>
      <w:r>
        <w:t xml:space="preserve">   Einstein    </w:t>
      </w:r>
      <w:r>
        <w:t xml:space="preserve">   Schultz    </w:t>
      </w:r>
      <w:r>
        <w:t xml:space="preserve">   Freud    </w:t>
      </w:r>
      <w:r>
        <w:t xml:space="preserve">   Galileo    </w:t>
      </w:r>
      <w:r>
        <w:t xml:space="preserve">   Mozart    </w:t>
      </w:r>
      <w:r>
        <w:t xml:space="preserve">   Houdini    </w:t>
      </w:r>
      <w:r>
        <w:t xml:space="preserve">   Barton    </w:t>
      </w:r>
      <w:r>
        <w:t xml:space="preserve">   Armstrong    </w:t>
      </w:r>
      <w:r>
        <w:t xml:space="preserve">   Disney    </w:t>
      </w:r>
      <w:r>
        <w:t xml:space="preserve">   Sacagawea    </w:t>
      </w:r>
      <w:r>
        <w:t xml:space="preserve">   Socrates    </w:t>
      </w:r>
      <w:r>
        <w:t xml:space="preserve">   Curie    </w:t>
      </w:r>
      <w:r>
        <w:t xml:space="preserve">   Newton    </w:t>
      </w:r>
      <w:r>
        <w:t xml:space="preserve">   Edison    </w:t>
      </w:r>
      <w:r>
        <w:t xml:space="preserve">   Michelangelo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Famous People</dc:title>
  <dcterms:created xsi:type="dcterms:W3CDTF">2021-10-11T06:50:06Z</dcterms:created>
  <dcterms:modified xsi:type="dcterms:W3CDTF">2021-10-11T06:50:06Z</dcterms:modified>
</cp:coreProperties>
</file>