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Charli D'amelio    </w:t>
      </w:r>
      <w:r>
        <w:t xml:space="preserve">   Addison Rae    </w:t>
      </w:r>
      <w:r>
        <w:t xml:space="preserve">   Zach King    </w:t>
      </w:r>
      <w:r>
        <w:t xml:space="preserve">   Loren Gray    </w:t>
      </w:r>
      <w:r>
        <w:t xml:space="preserve">   Michael Le    </w:t>
      </w:r>
      <w:r>
        <w:t xml:space="preserve">   Dixie D'amelio    </w:t>
      </w:r>
      <w:r>
        <w:t xml:space="preserve">   Baby Ariel    </w:t>
      </w:r>
      <w:r>
        <w:t xml:space="preserve">   Jason Derulo    </w:t>
      </w:r>
      <w:r>
        <w:t xml:space="preserve">   Brent Rivera    </w:t>
      </w:r>
      <w:r>
        <w:t xml:space="preserve">   Jojo Siwa    </w:t>
      </w:r>
      <w:r>
        <w:t xml:space="preserve">   The Rock    </w:t>
      </w:r>
      <w:r>
        <w:t xml:space="preserve">   Kevin Hart    </w:t>
      </w:r>
      <w:r>
        <w:t xml:space="preserve">   Camila Cabello    </w:t>
      </w:r>
      <w:r>
        <w:t xml:space="preserve">   Billie Eilish    </w:t>
      </w:r>
      <w:r>
        <w:t xml:space="preserve">   Kourtney Kardashian    </w:t>
      </w:r>
      <w:r>
        <w:t xml:space="preserve">   Ariana Grande    </w:t>
      </w:r>
      <w:r>
        <w:t xml:space="preserve">   Drake    </w:t>
      </w:r>
      <w:r>
        <w:t xml:space="preserve">   Selena Gomez    </w:t>
      </w:r>
      <w:r>
        <w:t xml:space="preserve">   Nicki Minaj    </w:t>
      </w:r>
      <w:r>
        <w:t xml:space="preserve">   Dua Lipa    </w:t>
      </w:r>
      <w:r>
        <w:t xml:space="preserve">   Miley Cyrus    </w:t>
      </w:r>
      <w:r>
        <w:t xml:space="preserve">   Justin Bieber    </w:t>
      </w:r>
      <w:r>
        <w:t xml:space="preserve">   Kylie Jenner    </w:t>
      </w:r>
      <w:r>
        <w:t xml:space="preserve">   Cardi B    </w:t>
      </w:r>
      <w:r>
        <w:t xml:space="preserve">   Kim Kardashian West    </w:t>
      </w:r>
      <w:r>
        <w:t xml:space="preserve">   John Legend    </w:t>
      </w:r>
      <w:r>
        <w:t xml:space="preserve">   The Weeknd    </w:t>
      </w:r>
      <w:r>
        <w:t xml:space="preserve">   Harry Styles    </w:t>
      </w:r>
      <w:r>
        <w:t xml:space="preserve">   Ellen DeGeneres    </w:t>
      </w:r>
      <w:r>
        <w:t xml:space="preserve">   Will Smith    </w:t>
      </w:r>
      <w:r>
        <w:t xml:space="preserve">   Kanye 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2021-10-11T06:51:39Z</dcterms:created>
  <dcterms:modified xsi:type="dcterms:W3CDTF">2021-10-11T06:51:39Z</dcterms:modified>
</cp:coreProperties>
</file>