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People Born in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Bob Ross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Michigan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Babe 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Matt Groening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Lyndon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Alabama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Patrick Mahomes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Florida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Hank Aaron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California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Barack Obama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Wisconsin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Mitt Romney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Maryland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Oregon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Tennessee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Curt Shilling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Magic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Mexico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Raven Simone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Steve Jobs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Alaska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Sarah Palin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Neil Patrick Harris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Alaska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Rosa Parks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Hawaii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Elvis Presley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 Born in the United States</dc:title>
  <dcterms:created xsi:type="dcterms:W3CDTF">2021-10-11T06:51:41Z</dcterms:created>
  <dcterms:modified xsi:type="dcterms:W3CDTF">2021-10-11T06:51:41Z</dcterms:modified>
</cp:coreProperties>
</file>