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Famous People Born in the United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Utah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Bob Ross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Michigan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Babe Ruth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Matt Groening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Lyndon Johnson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Alabama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Patrick Mahomes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Florida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Hank Aaron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California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Barack Obama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Wisconsin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Mitt Romney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Maryland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Oregon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Tennessee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Curt Shilling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Texas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Magic Johnson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New Mexico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Raven Simone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Georgia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Steve Jobs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Alaska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Sarah Palin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Texas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Neil Patrick Harris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Alaska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Rosa Parks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Hawaii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Elvis Presley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People Born in the United States</dc:title>
  <dcterms:created xsi:type="dcterms:W3CDTF">2021-10-11T06:51:42Z</dcterms:created>
  <dcterms:modified xsi:type="dcterms:W3CDTF">2021-10-11T06:51:42Z</dcterms:modified>
</cp:coreProperties>
</file>