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Aniston    </w:t>
      </w:r>
      <w:r>
        <w:t xml:space="preserve">   Beyonce    </w:t>
      </w:r>
      <w:r>
        <w:t xml:space="preserve">   Bieber    </w:t>
      </w:r>
      <w:r>
        <w:t xml:space="preserve">   Depp    </w:t>
      </w:r>
      <w:r>
        <w:t xml:space="preserve">   Gaga    </w:t>
      </w:r>
      <w:r>
        <w:t xml:space="preserve">   Gomez    </w:t>
      </w:r>
      <w:r>
        <w:t xml:space="preserve">   Grande    </w:t>
      </w:r>
      <w:r>
        <w:t xml:space="preserve">   Jolie    </w:t>
      </w:r>
      <w:r>
        <w:t xml:space="preserve">   Kardashian    </w:t>
      </w:r>
      <w:r>
        <w:t xml:space="preserve">   Lawrence    </w:t>
      </w:r>
      <w:r>
        <w:t xml:space="preserve">   Lopez    </w:t>
      </w:r>
      <w:r>
        <w:t xml:space="preserve">   Perry    </w:t>
      </w:r>
      <w:r>
        <w:t xml:space="preserve">   Pitt    </w:t>
      </w:r>
      <w:r>
        <w:t xml:space="preserve">   Sheeran    </w:t>
      </w:r>
      <w:r>
        <w:t xml:space="preserve">   Sia    </w:t>
      </w:r>
      <w:r>
        <w:t xml:space="preserve">   Stanler    </w:t>
      </w:r>
      <w:r>
        <w:t xml:space="preserve">   Styles    </w:t>
      </w:r>
      <w:r>
        <w:t xml:space="preserve">   Swift    </w:t>
      </w:r>
      <w:r>
        <w:t xml:space="preserve">   Timberlake    </w:t>
      </w:r>
      <w:r>
        <w:t xml:space="preserve">   Winfrey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People</dc:title>
  <dcterms:created xsi:type="dcterms:W3CDTF">2021-10-11T06:49:48Z</dcterms:created>
  <dcterms:modified xsi:type="dcterms:W3CDTF">2021-10-11T06:49:48Z</dcterms:modified>
</cp:coreProperties>
</file>