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Abraham Lincoln     </w:t>
      </w:r>
      <w:r>
        <w:t xml:space="preserve">   Albert Einstein    </w:t>
      </w:r>
      <w:r>
        <w:t xml:space="preserve">   David Beckham    </w:t>
      </w:r>
      <w:r>
        <w:t xml:space="preserve">   George Washington    </w:t>
      </w:r>
      <w:r>
        <w:t xml:space="preserve">   Henry Ford    </w:t>
      </w:r>
      <w:r>
        <w:t xml:space="preserve">   Leonardo da Vinci    </w:t>
      </w:r>
      <w:r>
        <w:t xml:space="preserve">   Martin Luther King Jr.    </w:t>
      </w:r>
      <w:r>
        <w:t xml:space="preserve">   Neil Armstrong    </w:t>
      </w:r>
      <w:r>
        <w:t xml:space="preserve">   Rosa Parks    </w:t>
      </w:r>
      <w:r>
        <w:t xml:space="preserve">   Thomas Edison    </w:t>
      </w:r>
      <w:r>
        <w:t xml:space="preserve">   Thomas Jefferson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People</dc:title>
  <dcterms:created xsi:type="dcterms:W3CDTF">2021-10-11T06:49:53Z</dcterms:created>
  <dcterms:modified xsi:type="dcterms:W3CDTF">2021-10-11T06:49:53Z</dcterms:modified>
</cp:coreProperties>
</file>