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People of the Industrial Revolution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invented the cotton 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wrote the famous novel Frankenstein?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an English Quaker who helped with improvement of cast iron?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an important part of universal suffrage and freedom from the press in the UK?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were people who believed the machines were harmful and were against the industrial revolution??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an agriculture innovator from Berkshire?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introduced the T model automobile and revolutionized transportation?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Scottish philosopher who promoted the idea of reducing government interference?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developed the water frame because of the Spinning Jenny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helped build a locomotive called the rocket?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an Irish teacher who taught in "ragged schools" in London?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 an English romantic painter, printmaker and water colourist?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wrote the Rights of Man in 1791?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developed a crop rotation system for english crops?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invented the Spinning Jenny?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invented the Shuttle?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an English politician who helped start an anti slavery movement?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created the steam engine to help miners?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an author who left school at age 12 to work in a factory?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improved the steam engine?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a Scottish engineer who made roads with layers of crushed stone?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owned a Welsh factory and improved environments for workers?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 of the Industrial Revolution  </dc:title>
  <dcterms:created xsi:type="dcterms:W3CDTF">2021-10-11T06:51:26Z</dcterms:created>
  <dcterms:modified xsi:type="dcterms:W3CDTF">2021-10-11T06:51:26Z</dcterms:modified>
</cp:coreProperties>
</file>