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Kim Kardashian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Ruth Langford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Khloe Kardashian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Portia De Rossi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Cardi 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Offset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Blake Lively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Gigi Hadid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Ellen DeGeneres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Ryan Reynolds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Liam Hemsworth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MIley Cyrus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Eamonn Holmes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Mila Kunis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Ashton Kutcher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Tristan Thompson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Zayn Malik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Kanye West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Bella Hadid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The Weeknd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Relationships</dc:title>
  <dcterms:created xsi:type="dcterms:W3CDTF">2021-10-11T06:51:10Z</dcterms:created>
  <dcterms:modified xsi:type="dcterms:W3CDTF">2021-10-11T06:51:10Z</dcterms:modified>
</cp:coreProperties>
</file>