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Rivers around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London Bridge crosses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river drains 31 US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the longest river in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the main transportation source in Central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Walkers on the Pennine way walk a few yards from the source of this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There are several waterfalls on this river including the Victoria Falls, one of Africa’s most popular sightseeing spots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flows along the borders of 10 European countries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drains into the delta of the Bay of Bengal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is the longest river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the longest river in the British Isles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Europe’s longest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Three Gorges Dam on this river is the largest HEP station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river is in Siberia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flows through Brazil, Colombia and Peru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Rivers around the World</dc:title>
  <dcterms:created xsi:type="dcterms:W3CDTF">2021-10-11T06:49:56Z</dcterms:created>
  <dcterms:modified xsi:type="dcterms:W3CDTF">2021-10-11T06:49:56Z</dcterms:modified>
</cp:coreProperties>
</file>