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Rock and Metal Bands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Had an album named "Fly on the Wall"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Lemmy?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are the "PainKiller"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Share their name with a serious bacteria illness known to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Ozzy Osbourne's original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Pour some sugar on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Formed after Dave Mustaine's dismissal from Metallica in 1983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 singer is Axl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are getting "Down with the Sickness"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are technically rock i guess you could say.(Nobody likes them)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 singer is Serj Tankian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Their fans are sometimes called Maggots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sure love to "WALK"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Many Radio stations let the led out for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notorious Eddy as their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Guitar Hero famous "Through the Fire and the Flames"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Released an album called "The Stage"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"Raining Blood"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Steven Tyler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"Master of Puppets"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Rock and Metal Bands</dc:title>
  <dcterms:created xsi:type="dcterms:W3CDTF">2021-10-11T06:50:06Z</dcterms:created>
  <dcterms:modified xsi:type="dcterms:W3CDTF">2021-10-11T06:50:06Z</dcterms:modified>
</cp:coreProperties>
</file>