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Famous music film composers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Composed music for film The Hateful Eight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Music score for Schindlers list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Psycho composer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Music for films starring Sigourney Weaver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Music score for Tim Burtons films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Famous for James Bond movies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Music for films with character Katniss Everdeen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Music for Lord of the Rings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Ghost Busters music composer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Score for Titanic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Music for West side Story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Famous for the film Ghost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Films The Avengers and Forest Gump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Composed for the movie Lion king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Famous music film composers</dc:title>
  <dcterms:created xsi:type="dcterms:W3CDTF">2021-10-11T06:49:46Z</dcterms:created>
  <dcterms:modified xsi:type="dcterms:W3CDTF">2021-10-11T06:49:46Z</dcterms:modified>
</cp:coreProperties>
</file>