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Olly Murs    </w:t>
      </w:r>
      <w:r>
        <w:t xml:space="preserve">   Little Mix    </w:t>
      </w:r>
      <w:r>
        <w:t xml:space="preserve">   Nick Grimshaw    </w:t>
      </w:r>
      <w:r>
        <w:t xml:space="preserve">   Sherrle    </w:t>
      </w:r>
      <w:r>
        <w:t xml:space="preserve">   Nial    </w:t>
      </w:r>
      <w:r>
        <w:t xml:space="preserve">   Liam    </w:t>
      </w:r>
      <w:r>
        <w:t xml:space="preserve">   Louis    </w:t>
      </w:r>
      <w:r>
        <w:t xml:space="preserve">   Harry    </w:t>
      </w:r>
      <w:r>
        <w:t xml:space="preserve">   One Direction    </w:t>
      </w:r>
      <w:r>
        <w:t xml:space="preserve">   Shaun Mendes    </w:t>
      </w:r>
      <w:r>
        <w:t xml:space="preserve">   Dec    </w:t>
      </w:r>
      <w:r>
        <w:t xml:space="preserve">   Ant    </w:t>
      </w:r>
      <w:r>
        <w:t xml:space="preserve">   Ed Sheeran    </w:t>
      </w:r>
      <w:r>
        <w:t xml:space="preserve">   Justin Beiber    </w:t>
      </w:r>
      <w:r>
        <w:t xml:space="preserve">   Sam Smith    </w:t>
      </w:r>
      <w:r>
        <w:t xml:space="preserve">   Meghan Trainor    </w:t>
      </w:r>
      <w:r>
        <w:t xml:space="preserve">   Ariana Grande    </w:t>
      </w:r>
      <w:r>
        <w:t xml:space="preserve">   Adele    </w:t>
      </w:r>
      <w:r>
        <w:t xml:space="preserve">   Taylor Swift    </w:t>
      </w:r>
      <w:r>
        <w:t xml:space="preserve">   Emma Watson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2021-10-11T06:49:59Z</dcterms:created>
  <dcterms:modified xsi:type="dcterms:W3CDTF">2021-10-11T06:49:59Z</dcterms:modified>
</cp:coreProperties>
</file>