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Fantastic Beasts and Where to Find Them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Students    </w:t>
      </w:r>
      <w:r>
        <w:t xml:space="preserve">   Teachers    </w:t>
      </w:r>
      <w:r>
        <w:t xml:space="preserve">   Friends    </w:t>
      </w:r>
      <w:r>
        <w:t xml:space="preserve">   Lunch    </w:t>
      </w:r>
      <w:r>
        <w:t xml:space="preserve">   Dover    </w:t>
      </w:r>
      <w:r>
        <w:t xml:space="preserve">   Strawberry    </w:t>
      </w:r>
      <w:r>
        <w:t xml:space="preserve">   History    </w:t>
      </w:r>
      <w:r>
        <w:t xml:space="preserve">   Biology    </w:t>
      </w:r>
      <w:r>
        <w:t xml:space="preserve">   Book Club    </w:t>
      </w:r>
      <w:r>
        <w:t xml:space="preserve">   Reading    </w:t>
      </w:r>
      <w:r>
        <w:t xml:space="preserve">   Calculus    </w:t>
      </w:r>
      <w:r>
        <w:t xml:space="preserve">   Chemistry    </w:t>
      </w:r>
      <w:r>
        <w:t xml:space="preserve">   Mr Brown    </w:t>
      </w:r>
      <w:r>
        <w:t xml:space="preserve">   Library    </w:t>
      </w:r>
      <w:r>
        <w:t xml:space="preserve">   Chargers    </w:t>
      </w:r>
      <w:r>
        <w:t xml:space="preserve">   Billywigs    </w:t>
      </w:r>
      <w:r>
        <w:t xml:space="preserve">   Bowtruckles    </w:t>
      </w:r>
      <w:r>
        <w:t xml:space="preserve">   Demiguise    </w:t>
      </w:r>
      <w:r>
        <w:t xml:space="preserve">   Dumbledore    </w:t>
      </w:r>
      <w:r>
        <w:t xml:space="preserve">   Erumpents    </w:t>
      </w:r>
      <w:r>
        <w:t xml:space="preserve">   Hogwarts    </w:t>
      </w:r>
      <w:r>
        <w:t xml:space="preserve">   Mertlap    </w:t>
      </w:r>
      <w:r>
        <w:t xml:space="preserve">   Mr Kowalski    </w:t>
      </w:r>
      <w:r>
        <w:t xml:space="preserve">   Muggle    </w:t>
      </w:r>
      <w:r>
        <w:t xml:space="preserve">   Newt    </w:t>
      </w:r>
      <w:r>
        <w:t xml:space="preserve">   Nifflers    </w:t>
      </w:r>
      <w:r>
        <w:t xml:space="preserve">   Nomaj    </w:t>
      </w:r>
      <w:r>
        <w:t xml:space="preserve">   Obscurial    </w:t>
      </w:r>
      <w:r>
        <w:t xml:space="preserve">   Scamander    </w:t>
      </w:r>
      <w:r>
        <w:t xml:space="preserve">   Spell    </w:t>
      </w:r>
      <w:r>
        <w:t xml:space="preserve">   Suitcase    </w:t>
      </w:r>
      <w:r>
        <w:t xml:space="preserve">   Swooping Evil    </w:t>
      </w:r>
      <w:r>
        <w:t xml:space="preserve">   Thunderbird    </w:t>
      </w:r>
      <w:r>
        <w:t xml:space="preserve">   Wand    </w:t>
      </w:r>
      <w:r>
        <w:t xml:space="preserve">   Witch    </w:t>
      </w:r>
      <w:r>
        <w:t xml:space="preserve">   Wizard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Fantastic Beasts and Where to Find Them</dc:title>
  <dcterms:created xsi:type="dcterms:W3CDTF">2021-10-11T06:51:29Z</dcterms:created>
  <dcterms:modified xsi:type="dcterms:W3CDTF">2021-10-11T06:51:29Z</dcterms:modified>
</cp:coreProperties>
</file>