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Fantastic Mr. Fox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confused, disorderly mess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talked rapidly and excitedly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extremely hungry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terrible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thick with mist or haze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overwhelm with very loud noise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sneaking secretly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overcame completely in mind and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gloomy; dejected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uttered a loud, sharp cry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urgent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angrily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drifted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refused to be won over or beaten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stooping or bending 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gigantic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ragged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delicious; mouthwatering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with great fatigue; tiredly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nauseating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extreme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stare with open mouth in wonder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go about stealthily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Fantastic Mr. Fox</dc:title>
  <dcterms:created xsi:type="dcterms:W3CDTF">2021-10-11T06:50:41Z</dcterms:created>
  <dcterms:modified xsi:type="dcterms:W3CDTF">2021-10-11T06:50:41Z</dcterms:modified>
</cp:coreProperties>
</file>