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Fantastic fruit and veg</w:t>
      </w:r>
    </w:p>
    <w:p>
      <w:pPr>
        <w:pStyle w:val="Questions"/>
      </w:pPr>
      <w:r>
        <w:t xml:space="preserve">1. AOGERN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PPLAE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RAGPE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ONGAM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EARP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OCARTR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OATOTM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AANNAB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PNLPEPEIA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TYWBARRSER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LBRRBUYE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BPRERYRAS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BAREKYBCRL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PTRIACO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EEPPPR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CUREUBCM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YCHERR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KIWI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EMOLN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RLOMTEEANW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TAEICNERN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UMPL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LIME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CEAGBAB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ETETLCU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HROMSUMO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HACPE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28. COADOVA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OTOUNCC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Fantastic fruit and veg</dc:title>
  <dcterms:created xsi:type="dcterms:W3CDTF">2021-10-11T06:50:37Z</dcterms:created>
  <dcterms:modified xsi:type="dcterms:W3CDTF">2021-10-11T06:50:37Z</dcterms:modified>
</cp:coreProperties>
</file>