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Goat    </w:t>
      </w:r>
      <w:r>
        <w:t xml:space="preserve">   Tedder    </w:t>
      </w:r>
      <w:r>
        <w:t xml:space="preserve">   Rake    </w:t>
      </w:r>
      <w:r>
        <w:t xml:space="preserve">   Baler    </w:t>
      </w:r>
      <w:r>
        <w:t xml:space="preserve">   Grass    </w:t>
      </w:r>
      <w:r>
        <w:t xml:space="preserve">   Cow    </w:t>
      </w:r>
      <w:r>
        <w:t xml:space="preserve">   Pig    </w:t>
      </w:r>
      <w:r>
        <w:t xml:space="preserve">   Horse    </w:t>
      </w:r>
      <w:r>
        <w:t xml:space="preserve">   Manure    </w:t>
      </w:r>
      <w:r>
        <w:t xml:space="preserve">   Tractor    </w:t>
      </w:r>
      <w:r>
        <w:t xml:space="preserve">   Hay    </w:t>
      </w:r>
      <w:r>
        <w:t xml:space="preserve">   Farm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</dc:title>
  <dcterms:created xsi:type="dcterms:W3CDTF">2021-10-11T06:52:15Z</dcterms:created>
  <dcterms:modified xsi:type="dcterms:W3CDTF">2021-10-11T06:52:15Z</dcterms:modified>
</cp:coreProperties>
</file>