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Turkey    </w:t>
      </w:r>
      <w:r>
        <w:t xml:space="preserve">   Swallow    </w:t>
      </w:r>
      <w:r>
        <w:t xml:space="preserve">   Sheep    </w:t>
      </w:r>
      <w:r>
        <w:t xml:space="preserve">   Rabbit    </w:t>
      </w:r>
      <w:r>
        <w:t xml:space="preserve">   Quail    </w:t>
      </w:r>
      <w:r>
        <w:t xml:space="preserve">   Pony    </w:t>
      </w:r>
      <w:r>
        <w:t xml:space="preserve">   Pig    </w:t>
      </w:r>
      <w:r>
        <w:t xml:space="preserve">   Pheasant    </w:t>
      </w:r>
      <w:r>
        <w:t xml:space="preserve">   Owl    </w:t>
      </w:r>
      <w:r>
        <w:t xml:space="preserve">   Ostrich    </w:t>
      </w:r>
      <w:r>
        <w:t xml:space="preserve">   Mule    </w:t>
      </w:r>
      <w:r>
        <w:t xml:space="preserve">   Mouse    </w:t>
      </w:r>
      <w:r>
        <w:t xml:space="preserve">   Llama    </w:t>
      </w:r>
      <w:r>
        <w:t xml:space="preserve">   Horse    </w:t>
      </w:r>
      <w:r>
        <w:t xml:space="preserve">   Hog    </w:t>
      </w:r>
      <w:r>
        <w:t xml:space="preserve">   Goose    </w:t>
      </w:r>
      <w:r>
        <w:t xml:space="preserve">   Goat    </w:t>
      </w:r>
      <w:r>
        <w:t xml:space="preserve">   Foal    </w:t>
      </w:r>
      <w:r>
        <w:t xml:space="preserve">   Flies    </w:t>
      </w:r>
      <w:r>
        <w:t xml:space="preserve">   Fish    </w:t>
      </w:r>
      <w:r>
        <w:t xml:space="preserve">   Duck    </w:t>
      </w:r>
      <w:r>
        <w:t xml:space="preserve">   Donkey    </w:t>
      </w:r>
      <w:r>
        <w:t xml:space="preserve">   Dog    </w:t>
      </w:r>
      <w:r>
        <w:t xml:space="preserve">   Cow    </w:t>
      </w:r>
      <w:r>
        <w:t xml:space="preserve">   Chicken    </w:t>
      </w:r>
      <w:r>
        <w:t xml:space="preserve">   Cat    </w:t>
      </w:r>
      <w:r>
        <w:t xml:space="preserve">   Bull    </w:t>
      </w:r>
      <w:r>
        <w:t xml:space="preserve">   Buffalo    </w:t>
      </w:r>
      <w:r>
        <w:t xml:space="preserve">   Bison    </w:t>
      </w:r>
      <w:r>
        <w:t xml:space="preserve">   Bees    </w:t>
      </w:r>
      <w:r>
        <w:t xml:space="preserve">   Alpaca    </w:t>
      </w:r>
      <w:r>
        <w:t xml:space="preserve">   Alligator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</dc:title>
  <dcterms:created xsi:type="dcterms:W3CDTF">2021-10-11T06:52:50Z</dcterms:created>
  <dcterms:modified xsi:type="dcterms:W3CDTF">2021-10-11T06:52:50Z</dcterms:modified>
</cp:coreProperties>
</file>