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Chicks    </w:t>
      </w:r>
      <w:r>
        <w:t xml:space="preserve">   Piglet    </w:t>
      </w:r>
      <w:r>
        <w:t xml:space="preserve">   Pony    </w:t>
      </w:r>
      <w:r>
        <w:t xml:space="preserve">   Alpaca    </w:t>
      </w:r>
      <w:r>
        <w:t xml:space="preserve">   Bison    </w:t>
      </w:r>
      <w:r>
        <w:t xml:space="preserve">   Emu    </w:t>
      </w:r>
      <w:r>
        <w:t xml:space="preserve">   Donkey    </w:t>
      </w:r>
      <w:r>
        <w:t xml:space="preserve">   Horse    </w:t>
      </w:r>
      <w:r>
        <w:t xml:space="preserve">   Quail    </w:t>
      </w:r>
      <w:r>
        <w:t xml:space="preserve">   Rabbit    </w:t>
      </w:r>
      <w:r>
        <w:t xml:space="preserve">   Llama    </w:t>
      </w:r>
      <w:r>
        <w:t xml:space="preserve">   Goose    </w:t>
      </w:r>
      <w:r>
        <w:t xml:space="preserve">   Duck    </w:t>
      </w:r>
      <w:r>
        <w:t xml:space="preserve">   Turkey    </w:t>
      </w:r>
      <w:r>
        <w:t xml:space="preserve">   Cow    </w:t>
      </w:r>
      <w:r>
        <w:t xml:space="preserve">   Sheep    </w:t>
      </w:r>
      <w:r>
        <w:t xml:space="preserve">   Chicken    </w:t>
      </w:r>
      <w:r>
        <w:t xml:space="preserve">   Cat    </w:t>
      </w:r>
      <w:r>
        <w:t xml:space="preserve">   Dog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Animals</dc:title>
  <dcterms:created xsi:type="dcterms:W3CDTF">2021-10-12T14:14:55Z</dcterms:created>
  <dcterms:modified xsi:type="dcterms:W3CDTF">2021-10-12T14:14:55Z</dcterms:modified>
</cp:coreProperties>
</file>