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Farm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Small"/>
      </w:pPr>
      <w:r>
        <w:t xml:space="preserve">   Calf    </w:t>
      </w:r>
      <w:r>
        <w:t xml:space="preserve">   Cat    </w:t>
      </w:r>
      <w:r>
        <w:t xml:space="preserve">   Chicken    </w:t>
      </w:r>
      <w:r>
        <w:t xml:space="preserve">   Cow    </w:t>
      </w:r>
      <w:r>
        <w:t xml:space="preserve">   Dog    </w:t>
      </w:r>
      <w:r>
        <w:t xml:space="preserve">   Donkey    </w:t>
      </w:r>
      <w:r>
        <w:t xml:space="preserve">   Duck    </w:t>
      </w:r>
      <w:r>
        <w:t xml:space="preserve">   Goat    </w:t>
      </w:r>
      <w:r>
        <w:t xml:space="preserve">   Goose    </w:t>
      </w:r>
      <w:r>
        <w:t xml:space="preserve">   Horse    </w:t>
      </w:r>
      <w:r>
        <w:t xml:space="preserve">   Lamb    </w:t>
      </w:r>
      <w:r>
        <w:t xml:space="preserve">   Mouse    </w:t>
      </w:r>
      <w:r>
        <w:t xml:space="preserve">   Pig    </w:t>
      </w:r>
      <w:r>
        <w:t xml:space="preserve">   Rooster    </w:t>
      </w:r>
      <w:r>
        <w:t xml:space="preserve">   Sheep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Animals</dc:title>
  <dcterms:created xsi:type="dcterms:W3CDTF">2021-12-18T03:46:41Z</dcterms:created>
  <dcterms:modified xsi:type="dcterms:W3CDTF">2021-12-18T03:46:41Z</dcterms:modified>
</cp:coreProperties>
</file>