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Farm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Donkey    </w:t>
      </w:r>
      <w:r>
        <w:t xml:space="preserve">   Rooster    </w:t>
      </w:r>
      <w:r>
        <w:t xml:space="preserve">   Chicken    </w:t>
      </w:r>
      <w:r>
        <w:t xml:space="preserve">   Chick    </w:t>
      </w:r>
      <w:r>
        <w:t xml:space="preserve">   Goat    </w:t>
      </w:r>
      <w:r>
        <w:t xml:space="preserve">   Foal    </w:t>
      </w:r>
      <w:r>
        <w:t xml:space="preserve">   Duck    </w:t>
      </w:r>
      <w:r>
        <w:t xml:space="preserve">   Duckling    </w:t>
      </w:r>
      <w:r>
        <w:t xml:space="preserve">   Horse    </w:t>
      </w:r>
      <w:r>
        <w:t xml:space="preserve">   Piglet    </w:t>
      </w:r>
      <w:r>
        <w:t xml:space="preserve">   Goose    </w:t>
      </w:r>
      <w:r>
        <w:t xml:space="preserve">   Cow    </w:t>
      </w:r>
      <w:r>
        <w:t xml:space="preserve">   Kitten    </w:t>
      </w:r>
      <w:r>
        <w:t xml:space="preserve">   Pig    </w:t>
      </w:r>
      <w:r>
        <w:t xml:space="preserve">   Calf    </w:t>
      </w:r>
      <w:r>
        <w:t xml:space="preserve">   Dog    </w:t>
      </w:r>
      <w:r>
        <w:t xml:space="preserve">   Lamb    </w:t>
      </w:r>
      <w:r>
        <w:t xml:space="preserve">   Cat    </w:t>
      </w:r>
      <w:r>
        <w:t xml:space="preserve">   Puppy    </w:t>
      </w:r>
      <w:r>
        <w:t xml:space="preserve">   Sheep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Animals</dc:title>
  <dcterms:created xsi:type="dcterms:W3CDTF">2021-10-11T06:51:17Z</dcterms:created>
  <dcterms:modified xsi:type="dcterms:W3CDTF">2021-10-11T06:51:17Z</dcterms:modified>
</cp:coreProperties>
</file>