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Farm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machine is used to kill off weeds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machine is used for cutting and picking up Silage?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August is the month  the corn machine comes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'Topping', what is hitched on the back of the tractor?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month does Silaging generally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Bales are moved using these on the front of the tractor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machine is used to distribute MUCK?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used to turn over the soil?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machine that pulls this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Seeds are planted using a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Equipment</dc:title>
  <dcterms:created xsi:type="dcterms:W3CDTF">2021-10-11T06:51:22Z</dcterms:created>
  <dcterms:modified xsi:type="dcterms:W3CDTF">2021-10-11T06:51:22Z</dcterms:modified>
</cp:coreProperties>
</file>