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Farm animals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calf    </w:t>
      </w:r>
      <w:r>
        <w:t xml:space="preserve">   lamb    </w:t>
      </w:r>
      <w:r>
        <w:t xml:space="preserve">   donkey    </w:t>
      </w:r>
      <w:r>
        <w:t xml:space="preserve">   bull    </w:t>
      </w:r>
      <w:r>
        <w:t xml:space="preserve">   cat    </w:t>
      </w:r>
      <w:r>
        <w:t xml:space="preserve">   dog    </w:t>
      </w:r>
      <w:r>
        <w:t xml:space="preserve">   hen    </w:t>
      </w:r>
      <w:r>
        <w:t xml:space="preserve">   goat    </w:t>
      </w:r>
      <w:r>
        <w:t xml:space="preserve">   chicken    </w:t>
      </w:r>
      <w:r>
        <w:t xml:space="preserve">   cow    </w:t>
      </w:r>
      <w:r>
        <w:t xml:space="preserve">   horse    </w:t>
      </w:r>
      <w:r>
        <w:t xml:space="preserve">   Sheep    </w:t>
      </w:r>
      <w:r>
        <w:t xml:space="preserve">   Pigs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animals </dc:title>
  <dcterms:created xsi:type="dcterms:W3CDTF">2021-10-12T14:14:52Z</dcterms:created>
  <dcterms:modified xsi:type="dcterms:W3CDTF">2021-10-12T14:14:52Z</dcterms:modified>
</cp:coreProperties>
</file>