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 Barn    </w:t>
      </w:r>
      <w:r>
        <w:t xml:space="preserve">   Alfalfa    </w:t>
      </w:r>
      <w:r>
        <w:t xml:space="preserve">   Animals    </w:t>
      </w:r>
      <w:r>
        <w:t xml:space="preserve">   Apples    </w:t>
      </w:r>
      <w:r>
        <w:t xml:space="preserve">   Aquaculture    </w:t>
      </w:r>
      <w:r>
        <w:t xml:space="preserve">   Balance sheet    </w:t>
      </w:r>
      <w:r>
        <w:t xml:space="preserve">   Bale    </w:t>
      </w:r>
      <w:r>
        <w:t xml:space="preserve">   Basil    </w:t>
      </w:r>
      <w:r>
        <w:t xml:space="preserve">   Bee    </w:t>
      </w:r>
      <w:r>
        <w:t xml:space="preserve">   Beef    </w:t>
      </w:r>
      <w:r>
        <w:t xml:space="preserve">   Calves    </w:t>
      </w:r>
      <w:r>
        <w:t xml:space="preserve">   Cash flow    </w:t>
      </w:r>
      <w:r>
        <w:t xml:space="preserve">   Cattle    </w:t>
      </w:r>
      <w:r>
        <w:t xml:space="preserve">   Chickens    </w:t>
      </w:r>
      <w:r>
        <w:t xml:space="preserve">   Combine    </w:t>
      </w:r>
      <w:r>
        <w:t xml:space="preserve">   Corn    </w:t>
      </w:r>
      <w:r>
        <w:t xml:space="preserve">   Cows    </w:t>
      </w:r>
      <w:r>
        <w:t xml:space="preserve">   Crops    </w:t>
      </w:r>
      <w:r>
        <w:t xml:space="preserve">   CSA    </w:t>
      </w:r>
      <w:r>
        <w:t xml:space="preserve">   Dairy    </w:t>
      </w:r>
      <w:r>
        <w:t xml:space="preserve">   Farm    </w:t>
      </w:r>
      <w:r>
        <w:t xml:space="preserve">   Farm Ownership Loans    </w:t>
      </w:r>
      <w:r>
        <w:t xml:space="preserve">   Feedlot    </w:t>
      </w:r>
      <w:r>
        <w:t xml:space="preserve">   Field    </w:t>
      </w:r>
      <w:r>
        <w:t xml:space="preserve">   FSA    </w:t>
      </w:r>
      <w:r>
        <w:t xml:space="preserve">   Goat    </w:t>
      </w:r>
      <w:r>
        <w:t xml:space="preserve">   Grass    </w:t>
      </w:r>
      <w:r>
        <w:t xml:space="preserve">   Guaranteed Loans    </w:t>
      </w:r>
      <w:r>
        <w:t xml:space="preserve">   Harvest    </w:t>
      </w:r>
      <w:r>
        <w:t xml:space="preserve">   Hay    </w:t>
      </w:r>
      <w:r>
        <w:t xml:space="preserve">   Haylage    </w:t>
      </w:r>
      <w:r>
        <w:t xml:space="preserve">   Holstein    </w:t>
      </w:r>
      <w:r>
        <w:t xml:space="preserve">   Honey    </w:t>
      </w:r>
      <w:r>
        <w:t xml:space="preserve">   Manure    </w:t>
      </w:r>
      <w:r>
        <w:t xml:space="preserve">   Market    </w:t>
      </w:r>
      <w:r>
        <w:t xml:space="preserve">   Microloan    </w:t>
      </w:r>
      <w:r>
        <w:t xml:space="preserve">   Milk    </w:t>
      </w:r>
      <w:r>
        <w:t xml:space="preserve">   Mushrooms    </w:t>
      </w:r>
      <w:r>
        <w:t xml:space="preserve">   Oats    </w:t>
      </w:r>
      <w:r>
        <w:t xml:space="preserve">   Operating Loans    </w:t>
      </w:r>
      <w:r>
        <w:t xml:space="preserve">   Orchard    </w:t>
      </w:r>
      <w:r>
        <w:t xml:space="preserve">   Pasture    </w:t>
      </w:r>
      <w:r>
        <w:t xml:space="preserve">   Peas    </w:t>
      </w:r>
      <w:r>
        <w:t xml:space="preserve">   Plant    </w:t>
      </w:r>
      <w:r>
        <w:t xml:space="preserve">   Popcorn    </w:t>
      </w:r>
      <w:r>
        <w:t xml:space="preserve">   Pork    </w:t>
      </w:r>
      <w:r>
        <w:t xml:space="preserve">   Sheep    </w:t>
      </w:r>
      <w:r>
        <w:t xml:space="preserve">   Silage    </w:t>
      </w:r>
      <w:r>
        <w:t xml:space="preserve">   Soybeans    </w:t>
      </w:r>
      <w:r>
        <w:t xml:space="preserve">   Steers    </w:t>
      </w:r>
      <w:r>
        <w:t xml:space="preserve">   Straw    </w:t>
      </w:r>
      <w:r>
        <w:t xml:space="preserve">   Strawberry    </w:t>
      </w:r>
      <w:r>
        <w:t xml:space="preserve">   Sugar Beet    </w:t>
      </w:r>
      <w:r>
        <w:t xml:space="preserve">   Sunflower    </w:t>
      </w:r>
      <w:r>
        <w:t xml:space="preserve">   Sweet Corn    </w:t>
      </w:r>
      <w:r>
        <w:t xml:space="preserve">   Turkeys    </w:t>
      </w:r>
      <w:r>
        <w:t xml:space="preserve">   Wheat    </w:t>
      </w:r>
      <w:r>
        <w:t xml:space="preserve">   Youth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</dc:title>
  <dcterms:created xsi:type="dcterms:W3CDTF">2021-10-11T06:51:21Z</dcterms:created>
  <dcterms:modified xsi:type="dcterms:W3CDTF">2021-10-11T06:51:21Z</dcterms:modified>
</cp:coreProperties>
</file>