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Farm machinery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rotary hoe    </w:t>
      </w:r>
      <w:r>
        <w:t xml:space="preserve">   pay loader    </w:t>
      </w:r>
      <w:r>
        <w:t xml:space="preserve">   pick up    </w:t>
      </w:r>
      <w:r>
        <w:t xml:space="preserve">   cart    </w:t>
      </w:r>
      <w:r>
        <w:t xml:space="preserve">   disc    </w:t>
      </w:r>
      <w:r>
        <w:t xml:space="preserve">   sprayer    </w:t>
      </w:r>
      <w:r>
        <w:t xml:space="preserve">   cultivator    </w:t>
      </w:r>
      <w:r>
        <w:t xml:space="preserve">   combine    </w:t>
      </w:r>
      <w:r>
        <w:t xml:space="preserve">   auger    </w:t>
      </w:r>
      <w:r>
        <w:t xml:space="preserve">   truck    </w:t>
      </w:r>
      <w:r>
        <w:t xml:space="preserve">   spreader    </w:t>
      </w:r>
      <w:r>
        <w:t xml:space="preserve">   harrow    </w:t>
      </w:r>
      <w:r>
        <w:t xml:space="preserve">   plow    </w:t>
      </w:r>
      <w:r>
        <w:t xml:space="preserve">   mower    </w:t>
      </w:r>
      <w:r>
        <w:t xml:space="preserve">   Planter    </w:t>
      </w:r>
      <w:r>
        <w:t xml:space="preserve">   Wagon    </w:t>
      </w:r>
      <w:r>
        <w:t xml:space="preserve">   Tractor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machinery</dc:title>
  <dcterms:created xsi:type="dcterms:W3CDTF">2021-10-11T06:52:15Z</dcterms:created>
  <dcterms:modified xsi:type="dcterms:W3CDTF">2021-10-11T06:52:15Z</dcterms:modified>
</cp:coreProperties>
</file>