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Farm to table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orchard    </w:t>
      </w:r>
      <w:r>
        <w:t xml:space="preserve">   beans    </w:t>
      </w:r>
      <w:r>
        <w:t xml:space="preserve">   watermelon    </w:t>
      </w:r>
      <w:r>
        <w:t xml:space="preserve">   corn    </w:t>
      </w:r>
      <w:r>
        <w:t xml:space="preserve">   chicken    </w:t>
      </w:r>
      <w:r>
        <w:t xml:space="preserve">   pig    </w:t>
      </w:r>
      <w:r>
        <w:t xml:space="preserve">   cow    </w:t>
      </w:r>
      <w:r>
        <w:t xml:space="preserve">   eggs    </w:t>
      </w:r>
      <w:r>
        <w:t xml:space="preserve">   feed    </w:t>
      </w:r>
      <w:r>
        <w:t xml:space="preserve">   wagon    </w:t>
      </w:r>
      <w:r>
        <w:t xml:space="preserve">   plow    </w:t>
      </w:r>
      <w:r>
        <w:t xml:space="preserve">   tractor    </w:t>
      </w:r>
      <w:r>
        <w:t xml:space="preserve">   farmer    </w:t>
      </w:r>
      <w:r>
        <w:t xml:space="preserve">   minerials    </w:t>
      </w:r>
      <w:r>
        <w:t xml:space="preserve">   animal    </w:t>
      </w:r>
      <w:r>
        <w:t xml:space="preserve">   leaf    </w:t>
      </w:r>
      <w:r>
        <w:t xml:space="preserve">   vine    </w:t>
      </w:r>
      <w:r>
        <w:t xml:space="preserve">   stem    </w:t>
      </w:r>
      <w:r>
        <w:t xml:space="preserve">   product    </w:t>
      </w:r>
      <w:r>
        <w:t xml:space="preserve">   seeds    </w:t>
      </w:r>
      <w:r>
        <w:t xml:space="preserve">   dirt    </w:t>
      </w:r>
      <w:r>
        <w:t xml:space="preserve">   food    </w:t>
      </w:r>
      <w:r>
        <w:t xml:space="preserve">   plants    </w:t>
      </w:r>
      <w:r>
        <w:t xml:space="preserve">   table    </w:t>
      </w:r>
      <w:r>
        <w:t xml:space="preserve">   farm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to table</dc:title>
  <dcterms:created xsi:type="dcterms:W3CDTF">2021-10-11T06:51:33Z</dcterms:created>
  <dcterms:modified xsi:type="dcterms:W3CDTF">2021-10-11T06:51:33Z</dcterms:modified>
</cp:coreProperties>
</file>