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Farmers and Populist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one of the key founders of the National Grange?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allowing the unrestricted currency of two metals(silver and gold)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 organization for farmers that became popularly known?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started the patrons of husbandry?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what is a track or set of tracks made of steel rails?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the Populists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what are members of a political movement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 consequence of the panic of 1812?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was the backing dollars solely with gold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is the name of the political party that proposed an increase in the money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for the term:The population concentration shifts from rural areas to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item the government took out of circulation?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what was the name of economic movement among American farmers?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is the movement of the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union or association formed for mutual benefit?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 and Populist Movement</dc:title>
  <dcterms:created xsi:type="dcterms:W3CDTF">2021-10-11T06:53:04Z</dcterms:created>
  <dcterms:modified xsi:type="dcterms:W3CDTF">2021-10-11T06:53:04Z</dcterms:modified>
</cp:coreProperties>
</file>