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Farming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combine    </w:t>
      </w:r>
      <w:r>
        <w:t xml:space="preserve">   Guernsey    </w:t>
      </w:r>
      <w:r>
        <w:t xml:space="preserve">   line back    </w:t>
      </w:r>
      <w:r>
        <w:t xml:space="preserve">   jersey    </w:t>
      </w:r>
      <w:r>
        <w:t xml:space="preserve">   Holstein    </w:t>
      </w:r>
      <w:r>
        <w:t xml:space="preserve">   swiss    </w:t>
      </w:r>
      <w:r>
        <w:t xml:space="preserve">   silage    </w:t>
      </w:r>
      <w:r>
        <w:t xml:space="preserve">   haylage    </w:t>
      </w:r>
      <w:r>
        <w:t xml:space="preserve">   manure    </w:t>
      </w:r>
      <w:r>
        <w:t xml:space="preserve">   chickens    </w:t>
      </w:r>
      <w:r>
        <w:t xml:space="preserve">   pigs    </w:t>
      </w:r>
      <w:r>
        <w:t xml:space="preserve">   barn    </w:t>
      </w:r>
      <w:r>
        <w:t xml:space="preserve">   beans    </w:t>
      </w:r>
      <w:r>
        <w:t xml:space="preserve">   calves    </w:t>
      </w:r>
      <w:r>
        <w:t xml:space="preserve">   cat    </w:t>
      </w:r>
      <w:r>
        <w:t xml:space="preserve">   corn    </w:t>
      </w:r>
      <w:r>
        <w:t xml:space="preserve">   Cow    </w:t>
      </w:r>
      <w:r>
        <w:t xml:space="preserve">   dog    </w:t>
      </w:r>
      <w:r>
        <w:t xml:space="preserve">   field    </w:t>
      </w:r>
      <w:r>
        <w:t xml:space="preserve">   hay    </w:t>
      </w:r>
      <w:r>
        <w:t xml:space="preserve">   horse    </w:t>
      </w:r>
      <w:r>
        <w:t xml:space="preserve">   milk    </w:t>
      </w:r>
      <w:r>
        <w:t xml:space="preserve">   shed    </w:t>
      </w:r>
      <w:r>
        <w:t xml:space="preserve">   tractor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Farming </dc:title>
  <dcterms:created xsi:type="dcterms:W3CDTF">2021-10-11T06:52:48Z</dcterms:created>
  <dcterms:modified xsi:type="dcterms:W3CDTF">2021-10-11T06:52:48Z</dcterms:modified>
</cp:coreProperties>
</file>